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01D9" w14:textId="01B6E722" w:rsidR="00C5130B" w:rsidRDefault="00C5130B" w:rsidP="003D6012">
      <w:pPr>
        <w:jc w:val="both"/>
        <w:rPr>
          <w:b/>
        </w:rPr>
      </w:pPr>
    </w:p>
    <w:p w14:paraId="2C6B1F3E" w14:textId="77777777" w:rsidR="00C5130B" w:rsidRPr="00F3044F" w:rsidRDefault="00C5130B" w:rsidP="003D6012">
      <w:pPr>
        <w:pBdr>
          <w:bottom w:val="single" w:sz="4" w:space="1" w:color="auto"/>
        </w:pBdr>
        <w:jc w:val="both"/>
        <w:rPr>
          <w:b/>
          <w:color w:val="FF0000"/>
          <w:sz w:val="36"/>
          <w:szCs w:val="36"/>
        </w:rPr>
      </w:pPr>
      <w:r w:rsidRPr="00F3044F">
        <w:rPr>
          <w:b/>
          <w:color w:val="FF0000"/>
          <w:sz w:val="36"/>
          <w:szCs w:val="36"/>
        </w:rPr>
        <w:t>Beitrittserklärung</w:t>
      </w:r>
    </w:p>
    <w:p w14:paraId="731B6842" w14:textId="77777777" w:rsidR="003B1144" w:rsidRDefault="003B1144" w:rsidP="003D6012">
      <w:pPr>
        <w:jc w:val="both"/>
        <w:rPr>
          <w:b/>
        </w:rPr>
      </w:pPr>
    </w:p>
    <w:p w14:paraId="249A55E8" w14:textId="6FD9017F" w:rsidR="00C5130B" w:rsidRPr="00C5130B" w:rsidRDefault="00C5130B" w:rsidP="003D6012">
      <w:pPr>
        <w:jc w:val="both"/>
        <w:rPr>
          <w:b/>
        </w:rPr>
      </w:pPr>
      <w:r w:rsidRPr="00C5130B">
        <w:rPr>
          <w:b/>
        </w:rPr>
        <w:t>Name, Vorname:</w:t>
      </w:r>
    </w:p>
    <w:sdt>
      <w:sdtPr>
        <w:rPr>
          <w:b/>
        </w:rPr>
        <w:id w:val="-593860576"/>
        <w:placeholder>
          <w:docPart w:val="DefaultPlaceholder_-1854013440"/>
        </w:placeholder>
        <w:showingPlcHdr/>
        <w:text/>
      </w:sdtPr>
      <w:sdtContent>
        <w:p w14:paraId="1BFA0E42" w14:textId="7B0E3C19" w:rsidR="00C5130B" w:rsidRDefault="00D50760" w:rsidP="003D6012">
          <w:pPr>
            <w:jc w:val="both"/>
            <w:rPr>
              <w:b/>
            </w:rPr>
          </w:pPr>
          <w:r w:rsidRPr="00C53911">
            <w:rPr>
              <w:rStyle w:val="Platzhaltertext"/>
            </w:rPr>
            <w:t>Klicken oder tippen Sie hier, um Text einzugeben.</w:t>
          </w:r>
        </w:p>
      </w:sdtContent>
    </w:sdt>
    <w:p w14:paraId="4FDE6A97" w14:textId="50605DC4" w:rsidR="00C5130B" w:rsidRPr="00C5130B" w:rsidRDefault="00C5130B" w:rsidP="003D6012">
      <w:pPr>
        <w:jc w:val="both"/>
        <w:rPr>
          <w:b/>
        </w:rPr>
      </w:pPr>
      <w:proofErr w:type="spellStart"/>
      <w:r w:rsidRPr="00C5130B">
        <w:rPr>
          <w:b/>
        </w:rPr>
        <w:t>Strasse</w:t>
      </w:r>
      <w:proofErr w:type="spellEnd"/>
      <w:r w:rsidRPr="00C5130B">
        <w:rPr>
          <w:b/>
        </w:rPr>
        <w:t>:</w:t>
      </w:r>
    </w:p>
    <w:sdt>
      <w:sdtPr>
        <w:rPr>
          <w:b/>
        </w:rPr>
        <w:id w:val="-268470906"/>
        <w:placeholder>
          <w:docPart w:val="DefaultPlaceholder_-1854013440"/>
        </w:placeholder>
        <w:showingPlcHdr/>
        <w:text/>
      </w:sdtPr>
      <w:sdtContent>
        <w:p w14:paraId="54ACB2B0" w14:textId="799D3C81" w:rsidR="00C5130B" w:rsidRDefault="00D50760" w:rsidP="003D6012">
          <w:pPr>
            <w:jc w:val="both"/>
            <w:rPr>
              <w:b/>
            </w:rPr>
          </w:pPr>
          <w:r w:rsidRPr="00C53911">
            <w:rPr>
              <w:rStyle w:val="Platzhaltertext"/>
            </w:rPr>
            <w:t>Klicken oder tippen Sie hier, um Text einzugeben.</w:t>
          </w:r>
        </w:p>
      </w:sdtContent>
    </w:sdt>
    <w:p w14:paraId="22ABFD5F" w14:textId="6301BC96" w:rsidR="00C5130B" w:rsidRPr="00C5130B" w:rsidRDefault="00C5130B" w:rsidP="003D6012">
      <w:pPr>
        <w:jc w:val="both"/>
        <w:rPr>
          <w:b/>
        </w:rPr>
      </w:pPr>
      <w:r w:rsidRPr="00C5130B">
        <w:rPr>
          <w:b/>
        </w:rPr>
        <w:t>Wohnort:</w:t>
      </w:r>
    </w:p>
    <w:sdt>
      <w:sdtPr>
        <w:rPr>
          <w:b/>
        </w:rPr>
        <w:id w:val="-449699190"/>
        <w:placeholder>
          <w:docPart w:val="DefaultPlaceholder_-1854013440"/>
        </w:placeholder>
        <w:showingPlcHdr/>
        <w:text/>
      </w:sdtPr>
      <w:sdtContent>
        <w:p w14:paraId="158B87D4" w14:textId="2875F629" w:rsidR="00C5130B" w:rsidRDefault="00D50760" w:rsidP="00C5130B">
          <w:pPr>
            <w:rPr>
              <w:b/>
            </w:rPr>
          </w:pPr>
          <w:r w:rsidRPr="00C53911">
            <w:rPr>
              <w:rStyle w:val="Platzhaltertext"/>
            </w:rPr>
            <w:t>Klicken oder tippen Sie hier, um Text einzugeben.</w:t>
          </w:r>
        </w:p>
      </w:sdtContent>
    </w:sdt>
    <w:p w14:paraId="3B23E92C" w14:textId="004FEEDF" w:rsidR="00C5130B" w:rsidRPr="00C5130B" w:rsidRDefault="00C5130B" w:rsidP="00C5130B">
      <w:pPr>
        <w:rPr>
          <w:b/>
        </w:rPr>
      </w:pPr>
      <w:r w:rsidRPr="00C5130B">
        <w:rPr>
          <w:b/>
        </w:rPr>
        <w:t>Telefon:</w:t>
      </w:r>
    </w:p>
    <w:sdt>
      <w:sdtPr>
        <w:rPr>
          <w:b/>
        </w:rPr>
        <w:id w:val="-1689896560"/>
        <w:placeholder>
          <w:docPart w:val="DefaultPlaceholder_-1854013440"/>
        </w:placeholder>
        <w:showingPlcHdr/>
        <w:text/>
      </w:sdtPr>
      <w:sdtContent>
        <w:p w14:paraId="3AD392DD" w14:textId="47291DD7" w:rsidR="00C5130B" w:rsidRDefault="00D50760" w:rsidP="00C5130B">
          <w:pPr>
            <w:rPr>
              <w:b/>
            </w:rPr>
          </w:pPr>
          <w:r w:rsidRPr="00C53911">
            <w:rPr>
              <w:rStyle w:val="Platzhaltertext"/>
            </w:rPr>
            <w:t>Klicken oder tippen Sie hier, um Text einzugeben.</w:t>
          </w:r>
        </w:p>
      </w:sdtContent>
    </w:sdt>
    <w:p w14:paraId="6BB517A5" w14:textId="24E686F1" w:rsidR="00C5130B" w:rsidRPr="00C5130B" w:rsidRDefault="00C5130B" w:rsidP="00C5130B">
      <w:pPr>
        <w:rPr>
          <w:b/>
        </w:rPr>
      </w:pPr>
      <w:r w:rsidRPr="00C5130B">
        <w:rPr>
          <w:b/>
        </w:rPr>
        <w:t>Email:</w:t>
      </w:r>
    </w:p>
    <w:sdt>
      <w:sdtPr>
        <w:rPr>
          <w:b/>
        </w:rPr>
        <w:id w:val="1106470852"/>
        <w:placeholder>
          <w:docPart w:val="DefaultPlaceholder_-1854013440"/>
        </w:placeholder>
        <w:showingPlcHdr/>
        <w:text/>
      </w:sdtPr>
      <w:sdtContent>
        <w:p w14:paraId="1F372EE5" w14:textId="1441B222" w:rsidR="00C5130B" w:rsidRDefault="00D50760" w:rsidP="00C5130B">
          <w:pPr>
            <w:rPr>
              <w:b/>
            </w:rPr>
          </w:pPr>
          <w:r w:rsidRPr="00C53911">
            <w:rPr>
              <w:rStyle w:val="Platzhaltertext"/>
            </w:rPr>
            <w:t>Klicken oder tippen Sie hier, um Text einzugeben.</w:t>
          </w:r>
        </w:p>
      </w:sdtContent>
    </w:sdt>
    <w:p w14:paraId="7C50CC69" w14:textId="0724A369" w:rsidR="00C5130B" w:rsidRPr="00C5130B" w:rsidRDefault="00C5130B" w:rsidP="00C5130B">
      <w:pPr>
        <w:rPr>
          <w:b/>
        </w:rPr>
      </w:pPr>
      <w:r w:rsidRPr="00C5130B">
        <w:rPr>
          <w:b/>
        </w:rPr>
        <w:t>Hiermit erkläre ich meinen Beitritt in den Verein „Fair Aid e.V.“</w:t>
      </w:r>
      <w:r>
        <w:rPr>
          <w:b/>
        </w:rPr>
        <w:t xml:space="preserve"> </w:t>
      </w:r>
      <w:r w:rsidRPr="00C5130B">
        <w:rPr>
          <w:b/>
        </w:rPr>
        <w:t>– Förderverein für Hilfe zur Selbsthilfe“.</w:t>
      </w:r>
    </w:p>
    <w:p w14:paraId="7022698C" w14:textId="77777777" w:rsidR="00C5130B" w:rsidRDefault="00C5130B" w:rsidP="00C5130B">
      <w:pPr>
        <w:rPr>
          <w:b/>
        </w:rPr>
      </w:pPr>
    </w:p>
    <w:p w14:paraId="19C1EC39" w14:textId="77777777" w:rsidR="00D50760" w:rsidRDefault="00C5130B" w:rsidP="00C5130B">
      <w:pPr>
        <w:rPr>
          <w:b/>
        </w:rPr>
      </w:pPr>
      <w:r w:rsidRPr="00C5130B">
        <w:rPr>
          <w:b/>
        </w:rPr>
        <w:t xml:space="preserve">Der Jahresbeitrag von </w:t>
      </w:r>
    </w:p>
    <w:p w14:paraId="2DF9CCDA" w14:textId="5962BD50" w:rsidR="00D50760" w:rsidRDefault="00C5130B" w:rsidP="00C5130B">
      <w:pPr>
        <w:rPr>
          <w:b/>
        </w:rPr>
      </w:pPr>
      <w:r w:rsidRPr="00C5130B">
        <w:rPr>
          <w:b/>
        </w:rPr>
        <w:t xml:space="preserve">EUR </w:t>
      </w:r>
      <w:r w:rsidR="00D50760">
        <w:rPr>
          <w:b/>
        </w:rPr>
        <w:t xml:space="preserve"> </w:t>
      </w:r>
      <w:sdt>
        <w:sdtPr>
          <w:rPr>
            <w:b/>
          </w:rPr>
          <w:id w:val="-174651186"/>
          <w:placeholder>
            <w:docPart w:val="DefaultPlaceholder_-1854013440"/>
          </w:placeholder>
          <w:showingPlcHdr/>
          <w:text/>
        </w:sdtPr>
        <w:sdtContent>
          <w:r w:rsidR="0062201D" w:rsidRPr="00C53911">
            <w:rPr>
              <w:rStyle w:val="Platzhaltertext"/>
            </w:rPr>
            <w:t>Klicken oder tippen Sie hier, um Text einzugeben.</w:t>
          </w:r>
        </w:sdtContent>
      </w:sdt>
    </w:p>
    <w:p w14:paraId="4781222F" w14:textId="6A3BEE35" w:rsidR="00C5130B" w:rsidRDefault="00C5130B" w:rsidP="00C5130B">
      <w:pPr>
        <w:rPr>
          <w:b/>
        </w:rPr>
      </w:pPr>
      <w:r w:rsidRPr="00C5130B">
        <w:rPr>
          <w:b/>
        </w:rPr>
        <w:t xml:space="preserve">soll jährlich von meinem Konto abgebucht werden. </w:t>
      </w:r>
    </w:p>
    <w:p w14:paraId="2E6A80E9" w14:textId="4516D91C" w:rsidR="00C5130B" w:rsidRPr="00C5130B" w:rsidRDefault="00C5130B" w:rsidP="00C5130B">
      <w:pPr>
        <w:rPr>
          <w:b/>
        </w:rPr>
      </w:pPr>
      <w:r w:rsidRPr="00C5130B">
        <w:rPr>
          <w:b/>
        </w:rPr>
        <w:t>Zu</w:t>
      </w:r>
      <w:r>
        <w:rPr>
          <w:b/>
        </w:rPr>
        <w:t xml:space="preserve"> </w:t>
      </w:r>
      <w:r w:rsidRPr="00C5130B">
        <w:rPr>
          <w:b/>
        </w:rPr>
        <w:t xml:space="preserve">diesem Zweck erteile ich das </w:t>
      </w:r>
      <w:r w:rsidR="002361B7">
        <w:rPr>
          <w:b/>
        </w:rPr>
        <w:t>neben</w:t>
      </w:r>
      <w:r w:rsidRPr="00C5130B">
        <w:rPr>
          <w:b/>
        </w:rPr>
        <w:t>stehende Lastschriftmandat</w:t>
      </w:r>
      <w:r w:rsidR="00D50760">
        <w:rPr>
          <w:b/>
        </w:rPr>
        <w:t xml:space="preserve"> siehe SEPA </w:t>
      </w:r>
      <w:proofErr w:type="spellStart"/>
      <w:r w:rsidR="00D50760">
        <w:rPr>
          <w:b/>
        </w:rPr>
        <w:t>Laststriftmandat</w:t>
      </w:r>
      <w:proofErr w:type="spellEnd"/>
      <w:r w:rsidR="00D50760">
        <w:rPr>
          <w:b/>
        </w:rPr>
        <w:t>)</w:t>
      </w:r>
    </w:p>
    <w:p w14:paraId="7EDA463B" w14:textId="77777777" w:rsidR="00C5130B" w:rsidRDefault="00C5130B" w:rsidP="00C5130B">
      <w:pPr>
        <w:rPr>
          <w:b/>
        </w:rPr>
      </w:pPr>
    </w:p>
    <w:p w14:paraId="46E03A85" w14:textId="64B7F2B8" w:rsidR="00C5130B" w:rsidRPr="00C5130B" w:rsidRDefault="00C5130B" w:rsidP="00C5130B">
      <w:pPr>
        <w:rPr>
          <w:b/>
        </w:rPr>
      </w:pPr>
      <w:r w:rsidRPr="00C5130B">
        <w:rPr>
          <w:b/>
        </w:rPr>
        <w:t xml:space="preserve">Mit dem Beitritt erkenne ich die Satzung des Vereins </w:t>
      </w:r>
      <w:r w:rsidR="002361B7">
        <w:rPr>
          <w:b/>
        </w:rPr>
        <w:t>und die Datenschutzerklärung an.</w:t>
      </w:r>
    </w:p>
    <w:p w14:paraId="268F2CAD" w14:textId="77777777" w:rsidR="00C5130B" w:rsidRDefault="00C5130B" w:rsidP="00C5130B">
      <w:pPr>
        <w:rPr>
          <w:b/>
        </w:rPr>
      </w:pPr>
    </w:p>
    <w:p w14:paraId="3036AAD8" w14:textId="77777777" w:rsidR="00C5130B" w:rsidRDefault="00C5130B" w:rsidP="00C5130B">
      <w:pPr>
        <w:rPr>
          <w:b/>
        </w:rPr>
      </w:pPr>
      <w:r w:rsidRPr="00C5130B">
        <w:rPr>
          <w:b/>
        </w:rPr>
        <w:t xml:space="preserve">Datum / Unterschrift </w:t>
      </w:r>
    </w:p>
    <w:sdt>
      <w:sdtPr>
        <w:rPr>
          <w:b/>
        </w:rPr>
        <w:id w:val="507414628"/>
        <w:placeholder>
          <w:docPart w:val="DefaultPlaceholder_-1854013440"/>
        </w:placeholder>
        <w:showingPlcHdr/>
        <w:text/>
      </w:sdtPr>
      <w:sdtContent>
        <w:p w14:paraId="60CDBC38" w14:textId="65DF4076" w:rsidR="00C5130B" w:rsidRDefault="00D50760" w:rsidP="00C5130B">
          <w:pPr>
            <w:rPr>
              <w:b/>
            </w:rPr>
          </w:pPr>
          <w:r w:rsidRPr="00C53911">
            <w:rPr>
              <w:rStyle w:val="Platzhaltertext"/>
            </w:rPr>
            <w:t>Klicken oder tippen Sie hier, um Text einzugeben.</w:t>
          </w:r>
        </w:p>
      </w:sdtContent>
    </w:sdt>
    <w:p w14:paraId="474D7C75" w14:textId="02AC74A4" w:rsidR="00C5130B" w:rsidRDefault="00C5130B" w:rsidP="00C5130B">
      <w:pPr>
        <w:rPr>
          <w:b/>
        </w:rPr>
      </w:pPr>
    </w:p>
    <w:p w14:paraId="34CB26A1" w14:textId="5EF19497" w:rsidR="002361B7" w:rsidRPr="002361B7" w:rsidRDefault="002361B7" w:rsidP="00C5130B">
      <w:pPr>
        <w:rPr>
          <w:sz w:val="18"/>
          <w:szCs w:val="18"/>
        </w:rPr>
      </w:pPr>
      <w:r w:rsidRPr="002361B7">
        <w:rPr>
          <w:b/>
          <w:i/>
          <w:sz w:val="18"/>
          <w:szCs w:val="18"/>
          <w:u w:val="single"/>
        </w:rPr>
        <w:t>Datenschutzerklärung</w:t>
      </w:r>
      <w:r w:rsidRPr="002361B7">
        <w:rPr>
          <w:sz w:val="18"/>
          <w:szCs w:val="18"/>
          <w:u w:val="single"/>
        </w:rPr>
        <w:t>:</w:t>
      </w:r>
      <w:r w:rsidRPr="002361B7">
        <w:rPr>
          <w:sz w:val="18"/>
          <w:szCs w:val="18"/>
        </w:rPr>
        <w:t xml:space="preserve"> Mit der Speicherung, Übermittlung und Verarbeitung meiner personenbezogenen Daten für Vereinszwecke gemäß den Bestimmungen des EU –DSVVO bin ich einverstanden. Ich habe jederzeit die </w:t>
      </w:r>
      <w:proofErr w:type="spellStart"/>
      <w:r w:rsidRPr="002361B7">
        <w:rPr>
          <w:sz w:val="18"/>
          <w:szCs w:val="18"/>
        </w:rPr>
        <w:t>Möglichkeit,vom</w:t>
      </w:r>
      <w:proofErr w:type="spellEnd"/>
      <w:r w:rsidRPr="002361B7">
        <w:rPr>
          <w:sz w:val="18"/>
          <w:szCs w:val="18"/>
        </w:rPr>
        <w:t xml:space="preserve"> Verein Auskunft über diese Daten zu erhalten. Meine Daten werden nach meinem Austritt aus dem Verein gelöscht</w:t>
      </w:r>
      <w:r w:rsidR="0066698E">
        <w:rPr>
          <w:sz w:val="18"/>
          <w:szCs w:val="18"/>
        </w:rPr>
        <w:t xml:space="preserve">. </w:t>
      </w:r>
      <w:r w:rsidRPr="002361B7">
        <w:rPr>
          <w:sz w:val="18"/>
          <w:szCs w:val="18"/>
        </w:rPr>
        <w:t>Ich kann jederzeit</w:t>
      </w:r>
      <w:r w:rsidR="0066698E">
        <w:rPr>
          <w:sz w:val="18"/>
          <w:szCs w:val="18"/>
        </w:rPr>
        <w:t xml:space="preserve"> </w:t>
      </w:r>
      <w:r w:rsidRPr="002361B7">
        <w:rPr>
          <w:sz w:val="18"/>
          <w:szCs w:val="18"/>
        </w:rPr>
        <w:t>ohne Angabe von Gründen die erteilte Einwilligungserklärung mit Wirkung für die Zukunft abändern oder gänzlich widerrufen(postalisch oder per E-Mail).Mir ist bekannt, dass meinem Aufnahmeantrag ohne dieses Einverständnis nicht stattgegeben werden kann.</w:t>
      </w:r>
    </w:p>
    <w:p w14:paraId="319B49D7" w14:textId="77777777" w:rsidR="00283B24" w:rsidRDefault="00283B24" w:rsidP="00C5130B">
      <w:pPr>
        <w:rPr>
          <w:sz w:val="18"/>
          <w:szCs w:val="18"/>
        </w:rPr>
      </w:pPr>
    </w:p>
    <w:p w14:paraId="4A19A3F8" w14:textId="77777777" w:rsidR="00022BD9" w:rsidRDefault="00022BD9" w:rsidP="00C5130B">
      <w:pPr>
        <w:rPr>
          <w:b/>
          <w:i/>
          <w:sz w:val="18"/>
          <w:szCs w:val="18"/>
          <w:u w:val="single"/>
        </w:rPr>
      </w:pPr>
    </w:p>
    <w:p w14:paraId="7D81FC7B" w14:textId="18607BC0" w:rsidR="003B1144" w:rsidRPr="00D87D6A" w:rsidRDefault="00D87D6A" w:rsidP="00C5130B">
      <w:pPr>
        <w:rPr>
          <w:b/>
          <w:i/>
          <w:color w:val="C00000"/>
          <w:sz w:val="36"/>
          <w:szCs w:val="36"/>
          <w:u w:val="single"/>
        </w:rPr>
      </w:pPr>
      <w:r w:rsidRPr="00D87D6A">
        <w:rPr>
          <w:b/>
          <w:i/>
          <w:color w:val="C00000"/>
          <w:sz w:val="36"/>
          <w:szCs w:val="36"/>
          <w:u w:val="single"/>
        </w:rPr>
        <w:t>Helfen Sie mit, dauerhaft und verlässlich zu helfen!</w:t>
      </w:r>
    </w:p>
    <w:p w14:paraId="25988D2F" w14:textId="77777777" w:rsidR="003B1144" w:rsidRDefault="003B1144" w:rsidP="00C5130B">
      <w:pPr>
        <w:rPr>
          <w:b/>
          <w:i/>
          <w:sz w:val="18"/>
          <w:szCs w:val="18"/>
          <w:u w:val="single"/>
        </w:rPr>
      </w:pPr>
    </w:p>
    <w:p w14:paraId="386A21FF" w14:textId="718A943C" w:rsidR="003B1144" w:rsidRDefault="00000000" w:rsidP="00C5130B">
      <w:pPr>
        <w:rPr>
          <w:b/>
          <w:i/>
          <w:sz w:val="32"/>
          <w:szCs w:val="32"/>
          <w:u w:val="single"/>
        </w:rPr>
      </w:pPr>
      <w:hyperlink r:id="rId7" w:history="1">
        <w:r w:rsidR="00F3044F" w:rsidRPr="00C53911">
          <w:rPr>
            <w:rStyle w:val="Hyperlink"/>
            <w:b/>
            <w:i/>
            <w:sz w:val="32"/>
            <w:szCs w:val="32"/>
          </w:rPr>
          <w:t>www.fair-aid-ev.de/spenden/</w:t>
        </w:r>
      </w:hyperlink>
    </w:p>
    <w:p w14:paraId="15661C0B" w14:textId="77777777" w:rsidR="00F3044F" w:rsidRDefault="00F3044F" w:rsidP="00C5130B">
      <w:pPr>
        <w:rPr>
          <w:b/>
          <w:i/>
          <w:sz w:val="32"/>
          <w:szCs w:val="32"/>
          <w:u w:val="single"/>
        </w:rPr>
      </w:pPr>
    </w:p>
    <w:p w14:paraId="7E5F7624" w14:textId="6C65B88E" w:rsidR="00C5130B" w:rsidRPr="002361B7" w:rsidRDefault="00C5130B" w:rsidP="00C5130B">
      <w:pPr>
        <w:rPr>
          <w:b/>
          <w:i/>
          <w:sz w:val="18"/>
          <w:szCs w:val="18"/>
          <w:u w:val="single"/>
        </w:rPr>
      </w:pPr>
      <w:r w:rsidRPr="002361B7">
        <w:rPr>
          <w:b/>
          <w:i/>
          <w:sz w:val="18"/>
          <w:szCs w:val="18"/>
          <w:u w:val="single"/>
        </w:rPr>
        <w:t>Aus der Vereinssatzung:</w:t>
      </w:r>
    </w:p>
    <w:p w14:paraId="2F442D41" w14:textId="77777777" w:rsidR="00C5130B" w:rsidRPr="002361B7" w:rsidRDefault="00C5130B" w:rsidP="00C5130B">
      <w:pPr>
        <w:rPr>
          <w:sz w:val="18"/>
          <w:szCs w:val="18"/>
        </w:rPr>
      </w:pPr>
      <w:r w:rsidRPr="002361B7">
        <w:rPr>
          <w:sz w:val="18"/>
          <w:szCs w:val="18"/>
        </w:rPr>
        <w:t>§ 6 Eintritt der Mitglieder</w:t>
      </w:r>
    </w:p>
    <w:p w14:paraId="6588D8EC" w14:textId="77777777" w:rsidR="00C5130B" w:rsidRPr="002361B7" w:rsidRDefault="00C5130B" w:rsidP="00C5130B">
      <w:pPr>
        <w:rPr>
          <w:sz w:val="18"/>
          <w:szCs w:val="18"/>
        </w:rPr>
      </w:pPr>
      <w:r w:rsidRPr="002361B7">
        <w:rPr>
          <w:sz w:val="18"/>
          <w:szCs w:val="18"/>
        </w:rPr>
        <w:t>1. Mitglied des Vereins kann jede voll geschäftsfähige natürliche Person, sowie juristische Person werden.</w:t>
      </w:r>
    </w:p>
    <w:p w14:paraId="4DF6CC6C" w14:textId="77777777" w:rsidR="00C5130B" w:rsidRPr="002361B7" w:rsidRDefault="00C5130B" w:rsidP="00C5130B">
      <w:pPr>
        <w:rPr>
          <w:sz w:val="18"/>
          <w:szCs w:val="18"/>
        </w:rPr>
      </w:pPr>
      <w:r w:rsidRPr="002361B7">
        <w:rPr>
          <w:sz w:val="18"/>
          <w:szCs w:val="18"/>
        </w:rPr>
        <w:t>2. Die Mitgliedschaft entsteht durch den Eintritt in den Verein.</w:t>
      </w:r>
    </w:p>
    <w:p w14:paraId="100D1A49" w14:textId="77777777" w:rsidR="00C5130B" w:rsidRPr="002361B7" w:rsidRDefault="00C5130B" w:rsidP="00C5130B">
      <w:pPr>
        <w:rPr>
          <w:sz w:val="18"/>
          <w:szCs w:val="18"/>
        </w:rPr>
      </w:pPr>
      <w:r w:rsidRPr="002361B7">
        <w:rPr>
          <w:sz w:val="18"/>
          <w:szCs w:val="18"/>
        </w:rPr>
        <w:t>3. Der Eintritt ist schriftlich zu erklären.</w:t>
      </w:r>
    </w:p>
    <w:p w14:paraId="61B62E32" w14:textId="77777777" w:rsidR="00C5130B" w:rsidRPr="002361B7" w:rsidRDefault="00C5130B" w:rsidP="00C5130B">
      <w:pPr>
        <w:rPr>
          <w:sz w:val="18"/>
          <w:szCs w:val="18"/>
        </w:rPr>
      </w:pPr>
      <w:r w:rsidRPr="002361B7">
        <w:rPr>
          <w:sz w:val="18"/>
          <w:szCs w:val="18"/>
        </w:rPr>
        <w:t>Über den schriftlichen Aufnahmeantrag entscheidet der Vorstand.</w:t>
      </w:r>
    </w:p>
    <w:p w14:paraId="25171F8A" w14:textId="77777777" w:rsidR="00C5130B" w:rsidRPr="002361B7" w:rsidRDefault="00C5130B" w:rsidP="00C5130B">
      <w:pPr>
        <w:rPr>
          <w:sz w:val="18"/>
          <w:szCs w:val="18"/>
        </w:rPr>
      </w:pPr>
      <w:r w:rsidRPr="002361B7">
        <w:rPr>
          <w:sz w:val="18"/>
          <w:szCs w:val="18"/>
        </w:rPr>
        <w:t>Eine Ablehnung der Aufnahme in den Verein ist nicht anfechtbar.</w:t>
      </w:r>
    </w:p>
    <w:p w14:paraId="0321AFC7" w14:textId="77777777" w:rsidR="00C5130B" w:rsidRPr="002361B7" w:rsidRDefault="00C5130B" w:rsidP="00C5130B">
      <w:pPr>
        <w:rPr>
          <w:sz w:val="18"/>
          <w:szCs w:val="18"/>
        </w:rPr>
      </w:pPr>
      <w:r w:rsidRPr="002361B7">
        <w:rPr>
          <w:sz w:val="18"/>
          <w:szCs w:val="18"/>
        </w:rPr>
        <w:t>Der Eintritt wird mit der Aushändigung der schriftlichen Eintrittsbestätigung wirksam.</w:t>
      </w:r>
    </w:p>
    <w:p w14:paraId="3E611313" w14:textId="77777777" w:rsidR="00C5130B" w:rsidRPr="002361B7" w:rsidRDefault="00C5130B" w:rsidP="00C5130B">
      <w:pPr>
        <w:rPr>
          <w:sz w:val="18"/>
          <w:szCs w:val="18"/>
        </w:rPr>
      </w:pPr>
      <w:r w:rsidRPr="002361B7">
        <w:rPr>
          <w:sz w:val="18"/>
          <w:szCs w:val="18"/>
        </w:rPr>
        <w:t>§ 7 Austritt der Mitglieder</w:t>
      </w:r>
    </w:p>
    <w:p w14:paraId="2D259912" w14:textId="77777777" w:rsidR="00C5130B" w:rsidRPr="002361B7" w:rsidRDefault="00C5130B" w:rsidP="00C5130B">
      <w:pPr>
        <w:rPr>
          <w:sz w:val="18"/>
          <w:szCs w:val="18"/>
        </w:rPr>
      </w:pPr>
      <w:r w:rsidRPr="002361B7">
        <w:rPr>
          <w:sz w:val="18"/>
          <w:szCs w:val="18"/>
        </w:rPr>
        <w:t>1. Die Mitgliedschaft endet durch Austritt oder Tod.</w:t>
      </w:r>
    </w:p>
    <w:p w14:paraId="166E17DD" w14:textId="77777777" w:rsidR="00C5130B" w:rsidRPr="002361B7" w:rsidRDefault="00C5130B" w:rsidP="00C5130B">
      <w:pPr>
        <w:rPr>
          <w:sz w:val="18"/>
          <w:szCs w:val="18"/>
        </w:rPr>
      </w:pPr>
      <w:r w:rsidRPr="002361B7">
        <w:rPr>
          <w:sz w:val="18"/>
          <w:szCs w:val="18"/>
        </w:rPr>
        <w:t>2. Der Austritt kann nur unter einer Einhaltung einer Kündigungsfrist von zwei Monaten zum Schluss des Geschäftsjahres erklärt</w:t>
      </w:r>
    </w:p>
    <w:p w14:paraId="18964856" w14:textId="77777777" w:rsidR="00C5130B" w:rsidRPr="002361B7" w:rsidRDefault="00C5130B" w:rsidP="00C5130B">
      <w:pPr>
        <w:rPr>
          <w:sz w:val="18"/>
          <w:szCs w:val="18"/>
        </w:rPr>
      </w:pPr>
      <w:r w:rsidRPr="002361B7">
        <w:rPr>
          <w:sz w:val="18"/>
          <w:szCs w:val="18"/>
        </w:rPr>
        <w:t>werden.</w:t>
      </w:r>
    </w:p>
    <w:p w14:paraId="5861D6EB" w14:textId="77777777" w:rsidR="00C5130B" w:rsidRPr="002361B7" w:rsidRDefault="00C5130B" w:rsidP="00C5130B">
      <w:pPr>
        <w:rPr>
          <w:sz w:val="18"/>
          <w:szCs w:val="18"/>
        </w:rPr>
      </w:pPr>
      <w:r w:rsidRPr="002361B7">
        <w:rPr>
          <w:sz w:val="18"/>
          <w:szCs w:val="18"/>
        </w:rPr>
        <w:t>3. Die Erklärung hat schriftlich zu erfolgen.</w:t>
      </w:r>
    </w:p>
    <w:p w14:paraId="3C7EE0BE" w14:textId="77777777" w:rsidR="00C5130B" w:rsidRPr="002361B7" w:rsidRDefault="00C5130B" w:rsidP="00C5130B">
      <w:r w:rsidRPr="002361B7">
        <w:rPr>
          <w:sz w:val="18"/>
          <w:szCs w:val="18"/>
        </w:rPr>
        <w:t>Zur Einhaltung der Kündigungsfrist ist der rechtzeitige Zugang der Austrittserklärung an ein Mitglied des Vorstandes erforderlich.</w:t>
      </w:r>
    </w:p>
    <w:p w14:paraId="1BF63665" w14:textId="77777777" w:rsidR="002361B7" w:rsidRDefault="002361B7" w:rsidP="00C5130B">
      <w:pPr>
        <w:rPr>
          <w:b/>
        </w:rPr>
      </w:pPr>
    </w:p>
    <w:p w14:paraId="0BF9E534" w14:textId="63C0BAA0" w:rsidR="00C5130B" w:rsidRPr="002361B7" w:rsidRDefault="00C5130B" w:rsidP="002361B7">
      <w:pPr>
        <w:pBdr>
          <w:bottom w:val="single" w:sz="4" w:space="1" w:color="auto"/>
        </w:pBdr>
        <w:rPr>
          <w:b/>
          <w:sz w:val="28"/>
          <w:szCs w:val="28"/>
        </w:rPr>
      </w:pPr>
      <w:r w:rsidRPr="002361B7">
        <w:rPr>
          <w:b/>
          <w:sz w:val="28"/>
          <w:szCs w:val="28"/>
        </w:rPr>
        <w:t>SEPA-Lastschriftmandat</w:t>
      </w:r>
      <w:r w:rsidR="002361B7" w:rsidRPr="002361B7">
        <w:rPr>
          <w:b/>
          <w:sz w:val="28"/>
          <w:szCs w:val="28"/>
        </w:rPr>
        <w:t>:</w:t>
      </w:r>
    </w:p>
    <w:p w14:paraId="73C48B0D" w14:textId="77777777" w:rsidR="002361B7" w:rsidRPr="002361B7" w:rsidRDefault="002361B7" w:rsidP="00C5130B">
      <w:pPr>
        <w:rPr>
          <w:b/>
          <w:u w:val="single"/>
        </w:rPr>
      </w:pPr>
    </w:p>
    <w:p w14:paraId="0CDAB8BC" w14:textId="77777777" w:rsidR="00C5130B" w:rsidRPr="00C5130B" w:rsidRDefault="00C5130B" w:rsidP="00C5130B">
      <w:pPr>
        <w:rPr>
          <w:b/>
        </w:rPr>
      </w:pPr>
      <w:r w:rsidRPr="00C5130B">
        <w:rPr>
          <w:b/>
        </w:rPr>
        <w:t>Gläubiger-Identifikationsnummer: DE25ZZZ00000521573</w:t>
      </w:r>
    </w:p>
    <w:p w14:paraId="3DEDCAA8" w14:textId="77777777" w:rsidR="00C5130B" w:rsidRPr="00C5130B" w:rsidRDefault="00C5130B" w:rsidP="00C5130B">
      <w:pPr>
        <w:rPr>
          <w:b/>
        </w:rPr>
      </w:pPr>
      <w:r w:rsidRPr="00C5130B">
        <w:rPr>
          <w:b/>
        </w:rPr>
        <w:t>Mandatsreferenz: (wird separat mitgeteilt)</w:t>
      </w:r>
    </w:p>
    <w:p w14:paraId="1ACEDF89" w14:textId="77777777" w:rsidR="002361B7" w:rsidRDefault="002361B7" w:rsidP="00C5130B">
      <w:pPr>
        <w:rPr>
          <w:b/>
        </w:rPr>
      </w:pPr>
    </w:p>
    <w:p w14:paraId="66845802" w14:textId="4F9178AA" w:rsidR="00C5130B" w:rsidRPr="002361B7" w:rsidRDefault="00C5130B" w:rsidP="00C5130B">
      <w:r w:rsidRPr="002361B7">
        <w:t>Ich ermächtige den Zahlungsempfänger Fair Aid e.V. Zahlungen von meinem Konto mittels</w:t>
      </w:r>
    </w:p>
    <w:p w14:paraId="466C0255" w14:textId="3085C333" w:rsidR="00C5130B" w:rsidRPr="002361B7" w:rsidRDefault="00C5130B" w:rsidP="00C5130B">
      <w:r w:rsidRPr="002361B7">
        <w:t>Lastschrift einzuziehen.</w:t>
      </w:r>
      <w:r w:rsidR="002361B7" w:rsidRPr="002361B7">
        <w:t xml:space="preserve"> </w:t>
      </w:r>
      <w:r w:rsidRPr="002361B7">
        <w:t>Zugleich weise ich mein Kreditinstitut an, die vom Zahlungsempfänger Fair Aid e.V. auf mein</w:t>
      </w:r>
      <w:r w:rsidR="002361B7" w:rsidRPr="002361B7">
        <w:t xml:space="preserve"> </w:t>
      </w:r>
      <w:r w:rsidRPr="002361B7">
        <w:t>Konto gezogenen Lastschriften einzulösen.</w:t>
      </w:r>
    </w:p>
    <w:p w14:paraId="46949345" w14:textId="7DBA8231" w:rsidR="00C5130B" w:rsidRPr="002361B7" w:rsidRDefault="00C5130B" w:rsidP="00C5130B">
      <w:r w:rsidRPr="002361B7">
        <w:t>Hinweis: Ich kann innerhalb von acht Wochen, beginnend mit dem Belastungsdatum, die</w:t>
      </w:r>
      <w:r w:rsidR="002361B7" w:rsidRPr="002361B7">
        <w:t xml:space="preserve"> </w:t>
      </w:r>
      <w:r w:rsidRPr="002361B7">
        <w:t>Erstattung des belasteten Betrages verlangen. Es gelten dabei die mit meinem Kreditinstitut</w:t>
      </w:r>
      <w:r w:rsidR="002361B7" w:rsidRPr="002361B7">
        <w:t xml:space="preserve"> </w:t>
      </w:r>
      <w:r w:rsidRPr="002361B7">
        <w:t>vereinbarten Bedingungen.</w:t>
      </w:r>
    </w:p>
    <w:p w14:paraId="4CE29D00" w14:textId="77777777" w:rsidR="00C5130B" w:rsidRPr="002361B7" w:rsidRDefault="00C5130B" w:rsidP="00C5130B">
      <w:r w:rsidRPr="002361B7">
        <w:t>Zahlungsart: Wiederkehrende Zahlung</w:t>
      </w:r>
    </w:p>
    <w:p w14:paraId="72EB126C" w14:textId="77777777" w:rsidR="002361B7" w:rsidRPr="002361B7" w:rsidRDefault="002361B7" w:rsidP="00C5130B"/>
    <w:p w14:paraId="26B03A99" w14:textId="1F614AA3" w:rsidR="00C5130B" w:rsidRDefault="00C5130B" w:rsidP="00C5130B">
      <w:r w:rsidRPr="002361B7">
        <w:t>Name, Vorname:</w:t>
      </w:r>
      <w:r w:rsidR="002361B7" w:rsidRPr="002361B7">
        <w:t xml:space="preserve"> </w:t>
      </w:r>
      <w:r w:rsidRPr="002361B7">
        <w:t xml:space="preserve">(Kontoinhaber) </w:t>
      </w:r>
    </w:p>
    <w:sdt>
      <w:sdtPr>
        <w:id w:val="-1713264260"/>
        <w:placeholder>
          <w:docPart w:val="DefaultPlaceholder_-1854013440"/>
        </w:placeholder>
        <w:showingPlcHdr/>
        <w:text/>
      </w:sdtPr>
      <w:sdtContent>
        <w:p w14:paraId="727914F8" w14:textId="2A944500" w:rsidR="00D50760" w:rsidRPr="002361B7" w:rsidRDefault="00D50760" w:rsidP="00C5130B">
          <w:r w:rsidRPr="00C53911">
            <w:rPr>
              <w:rStyle w:val="Platzhaltertext"/>
            </w:rPr>
            <w:t>Klicken oder tippen Sie hier, um Text einzugeben.</w:t>
          </w:r>
        </w:p>
      </w:sdtContent>
    </w:sdt>
    <w:p w14:paraId="0429E033" w14:textId="0A72F844" w:rsidR="00C5130B" w:rsidRDefault="00C5130B" w:rsidP="00C5130B">
      <w:r w:rsidRPr="002361B7">
        <w:t>Straße</w:t>
      </w:r>
      <w:r w:rsidR="00F3044F">
        <w:t xml:space="preserve">, </w:t>
      </w:r>
      <w:r w:rsidRPr="002361B7">
        <w:t xml:space="preserve">PLZ, Ort: </w:t>
      </w:r>
    </w:p>
    <w:sdt>
      <w:sdtPr>
        <w:id w:val="-787195278"/>
        <w:placeholder>
          <w:docPart w:val="DefaultPlaceholder_-1854013440"/>
        </w:placeholder>
        <w:showingPlcHdr/>
        <w:text/>
      </w:sdtPr>
      <w:sdtContent>
        <w:p w14:paraId="77AAF163" w14:textId="08769B5D" w:rsidR="00F3044F" w:rsidRPr="002361B7" w:rsidRDefault="00F3044F" w:rsidP="00C5130B">
          <w:r w:rsidRPr="00C53911">
            <w:rPr>
              <w:rStyle w:val="Platzhaltertext"/>
            </w:rPr>
            <w:t>Klicken oder tippen Sie hier, um Text einzugeben.</w:t>
          </w:r>
        </w:p>
      </w:sdtContent>
    </w:sdt>
    <w:p w14:paraId="558ABC6C" w14:textId="60C799CB" w:rsidR="00C5130B" w:rsidRPr="002361B7" w:rsidRDefault="00C5130B" w:rsidP="00C5130B">
      <w:r w:rsidRPr="002361B7">
        <w:t>IBAN:</w:t>
      </w:r>
      <w:r w:rsidR="00D50760">
        <w:t xml:space="preserve"> </w:t>
      </w:r>
      <w:sdt>
        <w:sdtPr>
          <w:id w:val="415137931"/>
          <w:placeholder>
            <w:docPart w:val="DefaultPlaceholder_-1854013440"/>
          </w:placeholder>
          <w:showingPlcHdr/>
          <w:text/>
        </w:sdtPr>
        <w:sdtContent>
          <w:r w:rsidR="00D50760" w:rsidRPr="00C53911">
            <w:rPr>
              <w:rStyle w:val="Platzhaltertext"/>
            </w:rPr>
            <w:t>Klicken oder tippen Sie hier, um Text einzugeben.</w:t>
          </w:r>
        </w:sdtContent>
      </w:sdt>
    </w:p>
    <w:p w14:paraId="466B6868" w14:textId="1BB9B34E" w:rsidR="00C5130B" w:rsidRPr="002361B7" w:rsidRDefault="00C5130B" w:rsidP="00C5130B">
      <w:r w:rsidRPr="002361B7">
        <w:t>BIC</w:t>
      </w:r>
      <w:r w:rsidR="00D50760">
        <w:t xml:space="preserve">: </w:t>
      </w:r>
      <w:sdt>
        <w:sdtPr>
          <w:id w:val="1382127093"/>
          <w:placeholder>
            <w:docPart w:val="DefaultPlaceholder_-1854013440"/>
          </w:placeholder>
          <w:showingPlcHdr/>
          <w:text/>
        </w:sdtPr>
        <w:sdtContent>
          <w:r w:rsidR="00D50760" w:rsidRPr="00C53911">
            <w:rPr>
              <w:rStyle w:val="Platzhaltertext"/>
            </w:rPr>
            <w:t>Klicken oder tippen Sie hier, um Text einzugeben.</w:t>
          </w:r>
        </w:sdtContent>
      </w:sdt>
    </w:p>
    <w:p w14:paraId="21912A36" w14:textId="2DE5D5E0" w:rsidR="00C5130B" w:rsidRPr="002361B7" w:rsidRDefault="00C5130B" w:rsidP="00C5130B"/>
    <w:p w14:paraId="5A448C29" w14:textId="3E206CC3" w:rsidR="00CB598B" w:rsidRDefault="00C5130B" w:rsidP="00C5130B">
      <w:pPr>
        <w:rPr>
          <w:b/>
        </w:rPr>
      </w:pPr>
      <w:r w:rsidRPr="0066698E">
        <w:rPr>
          <w:b/>
        </w:rPr>
        <w:t>Ort Datum Unterschrift Kontoinhaber</w:t>
      </w:r>
      <w:r w:rsidR="002361B7" w:rsidRPr="0066698E">
        <w:rPr>
          <w:b/>
        </w:rPr>
        <w:t>:</w:t>
      </w:r>
    </w:p>
    <w:sdt>
      <w:sdtPr>
        <w:rPr>
          <w:b/>
        </w:rPr>
        <w:id w:val="-1539587152"/>
        <w:placeholder>
          <w:docPart w:val="DefaultPlaceholder_-1854013440"/>
        </w:placeholder>
        <w:showingPlcHdr/>
        <w:text/>
      </w:sdtPr>
      <w:sdtContent>
        <w:p w14:paraId="7CF93BDE" w14:textId="56F8F6DC" w:rsidR="00D50760" w:rsidRPr="0066698E" w:rsidRDefault="00D50760" w:rsidP="00C5130B">
          <w:pPr>
            <w:rPr>
              <w:b/>
            </w:rPr>
          </w:pPr>
          <w:r w:rsidRPr="00C53911">
            <w:rPr>
              <w:rStyle w:val="Platzhaltertext"/>
            </w:rPr>
            <w:t>Klicken oder tippen Sie hier, um Text einzugeben.</w:t>
          </w:r>
        </w:p>
      </w:sdtContent>
    </w:sdt>
    <w:p w14:paraId="26E1DDCD" w14:textId="4206B745" w:rsidR="002361B7" w:rsidRPr="002361B7" w:rsidRDefault="002361B7" w:rsidP="00C5130B"/>
    <w:p w14:paraId="12C1D8CA" w14:textId="65F82529" w:rsidR="00CB598B" w:rsidRPr="002361B7" w:rsidRDefault="00CB598B" w:rsidP="00FE3418"/>
    <w:sectPr w:rsidR="00CB598B" w:rsidRPr="002361B7" w:rsidSect="0066698E">
      <w:headerReference w:type="default" r:id="rId8"/>
      <w:headerReference w:type="first" r:id="rId9"/>
      <w:pgSz w:w="11906" w:h="16838" w:code="9"/>
      <w:pgMar w:top="1956" w:right="567" w:bottom="567" w:left="567" w:header="907" w:footer="17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F490" w14:textId="77777777" w:rsidR="003E77D5" w:rsidRDefault="003E77D5" w:rsidP="005D7700">
      <w:r>
        <w:separator/>
      </w:r>
    </w:p>
  </w:endnote>
  <w:endnote w:type="continuationSeparator" w:id="0">
    <w:p w14:paraId="5269F8C1" w14:textId="77777777" w:rsidR="003E77D5" w:rsidRDefault="003E77D5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B201C" w14:textId="77777777" w:rsidR="003E77D5" w:rsidRDefault="003E77D5" w:rsidP="005D7700">
      <w:r>
        <w:separator/>
      </w:r>
    </w:p>
  </w:footnote>
  <w:footnote w:type="continuationSeparator" w:id="0">
    <w:p w14:paraId="280DE93A" w14:textId="77777777" w:rsidR="003E77D5" w:rsidRDefault="003E77D5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41A2" w14:textId="77777777" w:rsidR="00B835CC" w:rsidRDefault="00B835CC" w:rsidP="005E2421">
    <w:pPr>
      <w:pStyle w:val="Kopf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F8C1" w14:textId="4AD1AA4F" w:rsidR="00B835CC" w:rsidRDefault="00A5618A" w:rsidP="00A5618A">
    <w:pPr>
      <w:pStyle w:val="Kopfzeile"/>
      <w:spacing w:line="240" w:lineRule="auto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22A06F5" wp14:editId="5C23F16B">
          <wp:simplePos x="0" y="0"/>
          <wp:positionH relativeFrom="margin">
            <wp:align>left</wp:align>
          </wp:positionH>
          <wp:positionV relativeFrom="paragraph">
            <wp:posOffset>-46990</wp:posOffset>
          </wp:positionV>
          <wp:extent cx="1633855" cy="342900"/>
          <wp:effectExtent l="0" t="0" r="4445" b="0"/>
          <wp:wrapTight wrapText="bothSides">
            <wp:wrapPolygon edited="0">
              <wp:start x="0" y="0"/>
              <wp:lineTo x="0" y="18000"/>
              <wp:lineTo x="17629" y="20400"/>
              <wp:lineTo x="21407" y="20400"/>
              <wp:lineTo x="21407" y="2400"/>
              <wp:lineTo x="654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312" cy="344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5C9">
      <w:t xml:space="preserve"> </w:t>
    </w:r>
    <w:r w:rsidR="003B1144">
      <w:t>Ritterstr.4 79618 Rheinfelden</w:t>
    </w:r>
    <w:r w:rsidR="00CB598B" w:rsidRPr="00CB598B">
      <w:t xml:space="preserve"> </w:t>
    </w:r>
    <w:r w:rsidR="003B1144">
      <w:t xml:space="preserve">                                                                                                             </w:t>
    </w:r>
    <w:r w:rsidR="00CB598B" w:rsidRPr="00CB598B">
      <w:t>Spendenkonto Sparkasse Lörrach DE6268350048000105626</w:t>
    </w:r>
    <w:r w:rsidR="00B835C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ACE91" wp14:editId="42836F03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BFD1E3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 [1629]" strokeweight=".5pt">
              <w10:wrap anchorx="page" anchory="page"/>
            </v:line>
          </w:pict>
        </mc:Fallback>
      </mc:AlternateContent>
    </w:r>
    <w:r w:rsidR="00B835C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4693DE" wp14:editId="79A373F3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35070A" id="Gerade Verbindung 1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 [1629]" strokeweight=".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1E"/>
    <w:rsid w:val="00022BD9"/>
    <w:rsid w:val="000902ED"/>
    <w:rsid w:val="000959F0"/>
    <w:rsid w:val="000B1769"/>
    <w:rsid w:val="000D6FD6"/>
    <w:rsid w:val="00100086"/>
    <w:rsid w:val="00112BB6"/>
    <w:rsid w:val="001158FB"/>
    <w:rsid w:val="00140E04"/>
    <w:rsid w:val="00147002"/>
    <w:rsid w:val="00173495"/>
    <w:rsid w:val="001924BE"/>
    <w:rsid w:val="001B2390"/>
    <w:rsid w:val="001B38C5"/>
    <w:rsid w:val="001C46C9"/>
    <w:rsid w:val="001C6989"/>
    <w:rsid w:val="001D69D5"/>
    <w:rsid w:val="001E074E"/>
    <w:rsid w:val="002361B7"/>
    <w:rsid w:val="002633BC"/>
    <w:rsid w:val="00275083"/>
    <w:rsid w:val="002761EE"/>
    <w:rsid w:val="00283B24"/>
    <w:rsid w:val="002A3291"/>
    <w:rsid w:val="002B5FEB"/>
    <w:rsid w:val="002C3066"/>
    <w:rsid w:val="002D2B88"/>
    <w:rsid w:val="002D709A"/>
    <w:rsid w:val="003303B9"/>
    <w:rsid w:val="0033385E"/>
    <w:rsid w:val="00336A5F"/>
    <w:rsid w:val="00341C8F"/>
    <w:rsid w:val="00342680"/>
    <w:rsid w:val="00353666"/>
    <w:rsid w:val="00360C89"/>
    <w:rsid w:val="00362C00"/>
    <w:rsid w:val="00392511"/>
    <w:rsid w:val="003B0913"/>
    <w:rsid w:val="003B1144"/>
    <w:rsid w:val="003C20C1"/>
    <w:rsid w:val="003D6012"/>
    <w:rsid w:val="003E7689"/>
    <w:rsid w:val="003E77D5"/>
    <w:rsid w:val="003F314C"/>
    <w:rsid w:val="004102F9"/>
    <w:rsid w:val="0043368B"/>
    <w:rsid w:val="004465D4"/>
    <w:rsid w:val="0044693E"/>
    <w:rsid w:val="00456881"/>
    <w:rsid w:val="00472551"/>
    <w:rsid w:val="0048629C"/>
    <w:rsid w:val="00495C25"/>
    <w:rsid w:val="004E2F04"/>
    <w:rsid w:val="00506DF5"/>
    <w:rsid w:val="0050776E"/>
    <w:rsid w:val="005471B0"/>
    <w:rsid w:val="00562714"/>
    <w:rsid w:val="00585E37"/>
    <w:rsid w:val="005914FD"/>
    <w:rsid w:val="00597256"/>
    <w:rsid w:val="005A5108"/>
    <w:rsid w:val="005B5C05"/>
    <w:rsid w:val="005D64B6"/>
    <w:rsid w:val="005D7700"/>
    <w:rsid w:val="005E2421"/>
    <w:rsid w:val="00613486"/>
    <w:rsid w:val="006204D4"/>
    <w:rsid w:val="0062201D"/>
    <w:rsid w:val="00633001"/>
    <w:rsid w:val="00637A4E"/>
    <w:rsid w:val="00643424"/>
    <w:rsid w:val="006474C6"/>
    <w:rsid w:val="0066698E"/>
    <w:rsid w:val="00687BA1"/>
    <w:rsid w:val="006A1EFD"/>
    <w:rsid w:val="006B31E9"/>
    <w:rsid w:val="006E5BCB"/>
    <w:rsid w:val="00704B64"/>
    <w:rsid w:val="007269A7"/>
    <w:rsid w:val="007349C4"/>
    <w:rsid w:val="00744EB6"/>
    <w:rsid w:val="0077753A"/>
    <w:rsid w:val="007921C1"/>
    <w:rsid w:val="007940D2"/>
    <w:rsid w:val="007B1799"/>
    <w:rsid w:val="007C45C9"/>
    <w:rsid w:val="007C5754"/>
    <w:rsid w:val="007D7020"/>
    <w:rsid w:val="007E001B"/>
    <w:rsid w:val="007F5F1C"/>
    <w:rsid w:val="00803CA8"/>
    <w:rsid w:val="00821B71"/>
    <w:rsid w:val="00871414"/>
    <w:rsid w:val="008775E2"/>
    <w:rsid w:val="008B5CCC"/>
    <w:rsid w:val="008C0A40"/>
    <w:rsid w:val="008F3C43"/>
    <w:rsid w:val="00911B43"/>
    <w:rsid w:val="00920B0E"/>
    <w:rsid w:val="00931062"/>
    <w:rsid w:val="009310C4"/>
    <w:rsid w:val="0093646B"/>
    <w:rsid w:val="00956F66"/>
    <w:rsid w:val="00984484"/>
    <w:rsid w:val="009A3B53"/>
    <w:rsid w:val="009A52AA"/>
    <w:rsid w:val="009C4F1F"/>
    <w:rsid w:val="009D7768"/>
    <w:rsid w:val="009F0A1E"/>
    <w:rsid w:val="009F73EA"/>
    <w:rsid w:val="009F7CBA"/>
    <w:rsid w:val="00A0050D"/>
    <w:rsid w:val="00A22696"/>
    <w:rsid w:val="00A407E1"/>
    <w:rsid w:val="00A5515F"/>
    <w:rsid w:val="00A5618A"/>
    <w:rsid w:val="00A607B3"/>
    <w:rsid w:val="00A95EA2"/>
    <w:rsid w:val="00AA1C98"/>
    <w:rsid w:val="00AC2113"/>
    <w:rsid w:val="00AE4F45"/>
    <w:rsid w:val="00AE7432"/>
    <w:rsid w:val="00B238C3"/>
    <w:rsid w:val="00B31CE2"/>
    <w:rsid w:val="00B37D01"/>
    <w:rsid w:val="00B76ACA"/>
    <w:rsid w:val="00B835CC"/>
    <w:rsid w:val="00B9440C"/>
    <w:rsid w:val="00BA56F5"/>
    <w:rsid w:val="00BC42FB"/>
    <w:rsid w:val="00BD466D"/>
    <w:rsid w:val="00C11B1D"/>
    <w:rsid w:val="00C22F4D"/>
    <w:rsid w:val="00C269BA"/>
    <w:rsid w:val="00C5130B"/>
    <w:rsid w:val="00C84481"/>
    <w:rsid w:val="00C91434"/>
    <w:rsid w:val="00CB5659"/>
    <w:rsid w:val="00CB598B"/>
    <w:rsid w:val="00CD20CA"/>
    <w:rsid w:val="00CD37FE"/>
    <w:rsid w:val="00D35360"/>
    <w:rsid w:val="00D361A8"/>
    <w:rsid w:val="00D50760"/>
    <w:rsid w:val="00D73AF9"/>
    <w:rsid w:val="00D87D6A"/>
    <w:rsid w:val="00DA2914"/>
    <w:rsid w:val="00DD233D"/>
    <w:rsid w:val="00DF3896"/>
    <w:rsid w:val="00E010BA"/>
    <w:rsid w:val="00E30A23"/>
    <w:rsid w:val="00E52B42"/>
    <w:rsid w:val="00E638DE"/>
    <w:rsid w:val="00E81287"/>
    <w:rsid w:val="00E92F5C"/>
    <w:rsid w:val="00EA7991"/>
    <w:rsid w:val="00EC18EE"/>
    <w:rsid w:val="00EE74E1"/>
    <w:rsid w:val="00EF02D8"/>
    <w:rsid w:val="00EF6D7F"/>
    <w:rsid w:val="00F07341"/>
    <w:rsid w:val="00F21C73"/>
    <w:rsid w:val="00F21D85"/>
    <w:rsid w:val="00F3044F"/>
    <w:rsid w:val="00F31C2D"/>
    <w:rsid w:val="00F357E0"/>
    <w:rsid w:val="00F84631"/>
    <w:rsid w:val="00F84FD9"/>
    <w:rsid w:val="00FA0270"/>
    <w:rsid w:val="00FA7538"/>
    <w:rsid w:val="00FB24C8"/>
    <w:rsid w:val="00FC3845"/>
    <w:rsid w:val="00FE3418"/>
    <w:rsid w:val="00FE362B"/>
    <w:rsid w:val="00FE3740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C0A57"/>
  <w15:docId w15:val="{35A02510-44A4-4186-B503-B666BED1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083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3B24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507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ir-aid-ev.de/spend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067F8-4D17-432F-88E2-2181CF4B393D}"/>
      </w:docPartPr>
      <w:docPartBody>
        <w:p w:rsidR="00BE3890" w:rsidRDefault="007C127F">
          <w:r w:rsidRPr="00C5391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7F"/>
    <w:rsid w:val="0078264E"/>
    <w:rsid w:val="007C127F"/>
    <w:rsid w:val="00BE3890"/>
    <w:rsid w:val="00D4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12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A2EE-F325-4724-A3DB-614308E8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</Template>
  <TotalTime>0</TotalTime>
  <Pages>1</Pages>
  <Words>466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kontakt@npridik.de</dc:creator>
  <cp:lastModifiedBy>Jörg Mauch</cp:lastModifiedBy>
  <cp:revision>2</cp:revision>
  <cp:lastPrinted>2021-01-17T12:49:00Z</cp:lastPrinted>
  <dcterms:created xsi:type="dcterms:W3CDTF">2023-01-17T15:43:00Z</dcterms:created>
  <dcterms:modified xsi:type="dcterms:W3CDTF">2023-01-17T15:43:00Z</dcterms:modified>
</cp:coreProperties>
</file>